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8" w:rsidRDefault="009F4B68" w:rsidP="00670EDE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5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D23A88" w:rsidRPr="003F19AA" w:rsidRDefault="004327E2" w:rsidP="002C7A8D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  <w:r w:rsidRPr="003F19AA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inline distT="0" distB="0" distL="0" distR="0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działaniach niebędących formami wsparcia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0"/>
        <w:gridCol w:w="3357"/>
        <w:gridCol w:w="5447"/>
        <w:gridCol w:w="26"/>
      </w:tblGrid>
      <w:tr w:rsidR="00D23A88" w:rsidRPr="003F19AA" w:rsidTr="00E277CD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ZGŁOSZENIE DO UDZIAŁU W:</w:t>
            </w:r>
            <w:r w:rsidRPr="003F19A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D23A88" w:rsidRPr="003F19AA" w:rsidTr="00E277CD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Regionalna konferencja edukacyjna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Konsultacje</w:t>
            </w:r>
          </w:p>
          <w:p w:rsidR="00D23A88" w:rsidRPr="003F19AA" w:rsidRDefault="00340C16" w:rsidP="00E277CD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    </w:t>
            </w:r>
            <w:r w:rsidR="00D23A88"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D23A88" w:rsidRPr="003F19AA">
              <w:rPr>
                <w:rFonts w:asciiTheme="minorHAnsi" w:hAnsiTheme="minorHAnsi"/>
              </w:rPr>
              <w:t>Makroregionalna konferencja edukacyjna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Spotkanie edukacyjne</w:t>
            </w:r>
          </w:p>
          <w:p w:rsidR="00D23A88" w:rsidRPr="003F19AA" w:rsidRDefault="00D23A88" w:rsidP="00E277CD">
            <w:pPr>
              <w:pStyle w:val="Bezodstpw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DANE OSOBOWE I DANE TELEADRESOWE: </w:t>
            </w: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instytucji/organizacji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lastRenderedPageBreak/>
              <w:t>OŚWIADCZENIA:</w:t>
            </w:r>
          </w:p>
        </w:tc>
      </w:tr>
      <w:tr w:rsidR="00D23A88" w:rsidRPr="003F19AA" w:rsidTr="00E277CD">
        <w:trPr>
          <w:trHeight w:val="408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09B" w:rsidRPr="003F19AA" w:rsidRDefault="0080709B" w:rsidP="0080709B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80709B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80709B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80709B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podpis)    </w:t>
                  </w:r>
                </w:p>
                <w:p w:rsidR="00F0311F" w:rsidRDefault="00F0311F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</w:p>
                <w:p w:rsidR="0080709B" w:rsidRP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wizerunek,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Społecznego;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Jednocześnie, wyrażam zgodę na nieodpłatną publikację moich danych osobowych (w tym 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</w:t>
                  </w:r>
                  <w:proofErr w:type="spellStart"/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-e</w:t>
                  </w:r>
                  <w:proofErr w:type="spellEnd"/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(data i podpis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)    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  <w:p w:rsidR="00D23A88" w:rsidRPr="003F19AA" w:rsidRDefault="00D23A88" w:rsidP="0080709B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  <w:t xml:space="preserve">     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</w:rPr>
            </w:pPr>
          </w:p>
        </w:tc>
      </w:tr>
    </w:tbl>
    <w:p w:rsidR="00D23A88" w:rsidRDefault="00F66550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E00AEA">
      <w:pPr>
        <w:spacing w:line="240" w:lineRule="auto"/>
        <w:ind w:left="0" w:firstLine="0"/>
        <w:rPr>
          <w:rFonts w:ascii="Times New Roman" w:eastAsia="Times New Roman" w:hAnsi="Times New Roman"/>
          <w:sz w:val="18"/>
          <w:szCs w:val="18"/>
        </w:rPr>
      </w:pPr>
    </w:p>
    <w:p w:rsidR="0080709B" w:rsidRPr="003F19AA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sectPr w:rsidR="0080709B" w:rsidRPr="003F19AA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62" w:rsidRDefault="00AE1D62" w:rsidP="005839D5">
      <w:pPr>
        <w:spacing w:line="240" w:lineRule="auto"/>
      </w:pPr>
      <w:r>
        <w:separator/>
      </w:r>
    </w:p>
  </w:endnote>
  <w:endnote w:type="continuationSeparator" w:id="0">
    <w:p w:rsidR="00AE1D62" w:rsidRDefault="00AE1D62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AF4233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AF4233" w:rsidRPr="00341299">
      <w:rPr>
        <w:rFonts w:ascii="Times New Roman" w:hAnsi="Times New Roman"/>
        <w:bCs/>
        <w:sz w:val="16"/>
        <w:szCs w:val="16"/>
      </w:rPr>
      <w:fldChar w:fldCharType="separate"/>
    </w:r>
    <w:r w:rsidR="00E00AEA">
      <w:rPr>
        <w:rFonts w:ascii="Times New Roman" w:hAnsi="Times New Roman"/>
        <w:bCs/>
        <w:noProof/>
        <w:sz w:val="16"/>
        <w:szCs w:val="16"/>
      </w:rPr>
      <w:t>1</w:t>
    </w:r>
    <w:r w:rsidR="00AF4233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AF4233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AF4233" w:rsidRPr="00341299">
      <w:rPr>
        <w:rFonts w:ascii="Times New Roman" w:hAnsi="Times New Roman"/>
        <w:bCs/>
        <w:sz w:val="16"/>
        <w:szCs w:val="16"/>
      </w:rPr>
      <w:fldChar w:fldCharType="separate"/>
    </w:r>
    <w:r w:rsidR="00E00AEA">
      <w:rPr>
        <w:rFonts w:ascii="Times New Roman" w:hAnsi="Times New Roman"/>
        <w:bCs/>
        <w:noProof/>
        <w:sz w:val="16"/>
        <w:szCs w:val="16"/>
      </w:rPr>
      <w:t>2</w:t>
    </w:r>
    <w:r w:rsidR="00AF4233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62" w:rsidRDefault="00AE1D62" w:rsidP="005839D5">
      <w:pPr>
        <w:spacing w:line="240" w:lineRule="auto"/>
      </w:pPr>
      <w:r>
        <w:separator/>
      </w:r>
    </w:p>
  </w:footnote>
  <w:footnote w:type="continuationSeparator" w:id="0">
    <w:p w:rsidR="00AE1D62" w:rsidRDefault="00AE1D62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6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8"/>
  </w:num>
  <w:num w:numId="2">
    <w:abstractNumId w:val="16"/>
  </w:num>
  <w:num w:numId="3">
    <w:abstractNumId w:val="20"/>
  </w:num>
  <w:num w:numId="4">
    <w:abstractNumId w:val="46"/>
  </w:num>
  <w:num w:numId="5">
    <w:abstractNumId w:val="54"/>
  </w:num>
  <w:num w:numId="6">
    <w:abstractNumId w:val="59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1"/>
  </w:num>
  <w:num w:numId="19">
    <w:abstractNumId w:val="53"/>
  </w:num>
  <w:num w:numId="20">
    <w:abstractNumId w:val="17"/>
  </w:num>
  <w:num w:numId="21">
    <w:abstractNumId w:val="50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2"/>
  </w:num>
  <w:num w:numId="32">
    <w:abstractNumId w:val="28"/>
  </w:num>
  <w:num w:numId="33">
    <w:abstractNumId w:val="11"/>
  </w:num>
  <w:num w:numId="34">
    <w:abstractNumId w:val="55"/>
  </w:num>
  <w:num w:numId="35">
    <w:abstractNumId w:val="8"/>
  </w:num>
  <w:num w:numId="36">
    <w:abstractNumId w:val="56"/>
  </w:num>
  <w:num w:numId="37">
    <w:abstractNumId w:val="49"/>
  </w:num>
  <w:num w:numId="38">
    <w:abstractNumId w:val="39"/>
  </w:num>
  <w:num w:numId="39">
    <w:abstractNumId w:val="60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7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D62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0AEA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A015-0C60-4DCA-8166-25B9FC41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3530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jmanka</cp:lastModifiedBy>
  <cp:revision>2</cp:revision>
  <cp:lastPrinted>2018-09-18T11:18:00Z</cp:lastPrinted>
  <dcterms:created xsi:type="dcterms:W3CDTF">2018-09-18T11:27:00Z</dcterms:created>
  <dcterms:modified xsi:type="dcterms:W3CDTF">2018-09-18T11:27:00Z</dcterms:modified>
</cp:coreProperties>
</file>